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 naród i to królestwo, które nie zechce służyć Nebukadnesarowi, królowi Babilonu, i które* nie podda swojego karku pod jarzmo króla Babilonu, nawiedzę ten naród mieczem i głodem, i zarazą – oświadczenie JAHWE – aż zniszczę ich jego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zechce (...) które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2024-05-07T14:16:18Z</dcterms:modified>
</cp:coreProperties>
</file>