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Chananiaszowi: Tak mówi JAHWE: Złamałeś jarzmo drewniane, lecz zrobię zamiast niego jarzmo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Chananiaszowi: Tak mówi JAHWE: Złamałeś jarzmo drewniane. Zamiast niego zrobię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Chananiaszowi: Tak mówi JAHWE: Złamałeś jarzma drewniane, ale sporządzisz zamiast nich jarzma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Idź; a rzecz do Hananijasza, mówiąc: Tak mówi Pan: Połamałeś jarzma drewniane; przetoż uczyń na to miejsce jarzmo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powiedz Hananiaszowi: To mówi JAHWE: Złamałeś łańcuchy drzewiane - i miasto ich uczynisz łańcuchy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Chananiaszowi: Tak mówi Pan: Połamałeś jarzmo drewniane, lecz przygotowałeś zamiast niego jarzmo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Chananiaszowi: Tak mówi Pan: Złamałeś jarzmo drewniane, ale Ja zrobię zamiast niego jarzmo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Chananiaszowi: Tak mówi JAHWE: Złamałeś jarzmo drewniane, lecz zamiast niego przygotowałeś jarzmo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i powiedz Chananiaszowi: Tak mówi JAHWE: Złamałeś jarzmo drewniane, a zamiast niego sporządziłeś jarzmo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Idź i powiedz Chananiaszowi: ”Tak mówi Jahwe: Jarzmo drewniane złamałeś, lecz zamiast niego sporządzę jarzmo żelazne!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і скажи Ананії, мовлячи: Так сказав Господь: Ти знищив деревяні обручі, і замість них зроблю залізні обручі.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Pójdziesz i oświadczysz Chananii te słowa: Tak mówi WIEKUISTY: Skruszyłeś drewniane jarzmo, dlatego, zamiast niego, uczynisz żelazne jarzmo!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 i powiedz Chananiaszowi: ʼTak rzekł JAHWE: ”Połamałeś drewniane kabłąki jarzma, a w ich miejsce będziesz musiał wykonać żelazne kabłąki jarzma”.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2024-03-29T08:21:19Z</dcterms:modified>
</cp:coreProperties>
</file>