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usunę cię z powierzchni ziemi. W tym roku umrzesz, gdyż głosiłeś odstępstwo od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usunę cię z powierzchni ziemi. W tym roku umrzesz. Głosiłeś bowiem odstępstwo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usunę cię z powierzchni ziemi. Umrzesz w tym roku, bo głosiłeś bunt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Oto Ja ciebie uprzątnę z tej ziemi, tego roku umrzesz; boś radził, aby odstąpił lud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Oto ja wyślę cię z ziemie, tego roku umrzesz, boś mówił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usunę ciebie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Ja usunę cię z powierzchni ziemi. Jeszcze w tym roku umrzesz, gdyż głosiłeś odstępstwo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usunę cię z powierzchni ziemi. W tym roku umrzesz, ponieważ głosiłeś odstępstwo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jeszcze w tym roku zgładzę cię z ziemi. Umrzesz, gdyż głosiłeś bunt przeciwko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”Oto Ja usuwam cię z powierzchni tej ziemi. Umrzesz w tym roku, ponieważ głosiłeś bunt przeciw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сказав Господь: Ось Я висилаю тебе з перед лиця землі, цього року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Oto usunę cię z powierzchni tej ziemi; umrzesz jeszcze tego roku, gdyż głosiłeś odstępstwo przeciwko WIEKUISTEMU!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JAHWE: ʼOto usuwam cię z powierzchni ziemi. W tym roku umrzesz, bo wypowiedziałeś jawny bunt przeciw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głosiłeś odstępstwo od 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2024-04-25T14:40:49Z</dcterms:modified>
</cp:coreProperties>
</file>