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Połamałem jarzmo króla Babilońskiego;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Skruszyłem jarzmo króla Babilońskiego!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Złamię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Złamię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Złamię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Złamałem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Kruszę jarzmo króla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знищив ярмо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WIEKUISTY Zastępów, Bóg Israela, mówiąc: Ja skruszę jarzmo króla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Zastępów, Bóg Izraela: ʼZłamię jarzmo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2024-04-26T04:55:52Z</dcterms:modified>
</cp:coreProperties>
</file>