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Jojakima, króla Judy,* i wszystkich wygnańców Judy, którzy poszli do Babilonu, Ja sprowadzę z powrotem na to miejsce** – oświadczenie JAHWE – gdyż złamię jarzmo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króla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Zostali oni uprowadzeni w 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2024-04-19T06:37:05Z</dcterms:modified>
</cp:coreProperties>
</file>