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byli przede mną i przed tobą, od dawna prorokowali licznym ziemiom i wielkim królestwom wojnę, głód i zarazę.*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głód i zarazę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2024-04-25T20:45:17Z</dcterms:modified>
</cp:coreProperties>
</file>