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czasie* – oświadczenie JAHWE – będę Bogiem wszystkich plemion Izraela,** a one będą moim ludem.***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11:11-13&lt;/x&gt;; &lt;x&gt;300 23:5-6&lt;/x&gt;; &lt;x&gt;300 30:3&lt;/x&gt;; &lt;x&gt;300 33:7&lt;/x&gt;; &lt;x&gt;330 37:15-22&lt;/x&gt;; &lt;x&gt;350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19:5-6&lt;/x&gt;; &lt;x&gt;300 11:4&lt;/x&gt;; &lt;x&gt;300 24:7&lt;/x&gt;; &lt;x&gt;300 30:22&lt;/x&gt;; &lt;x&gt;300 31:33&lt;/x&gt;; &lt;x&gt;300 32:38&lt;/x&gt;;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2024-04-29T06:41:00Z</dcterms:modified>
</cp:coreProperties>
</file>