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9"/>
        <w:gridCol w:w="6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przesycę duszę kapłanów tłuszczem,* a mój lud nasyci się mym dobrem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(1) Może odnosić się do tłustego popiołu ofiar (&lt;x&gt;30 1:16&lt;/x&gt;;&lt;x&gt;30 4:2&lt;/x&gt;), a zatem do zadowolenia ze składania Bogu ofiar (&lt;x&gt;30 7:31-36&lt;/x&gt;); (2) idiom ozn. pożywne jedzenie (&lt;x&gt;220 36:16&lt;/x&gt;). (3) W sensie dosłownym kapłani nie mogli spożywać tłuszczu, zob. &lt;x&gt;30 7:23-24&lt;/x&gt;.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2024-04-29T02:32:26Z</dcterms:modified>
</cp:coreProperties>
</file>