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nadzieja na twą przyszłość* – oświadczenie JAHWE – i wrócą synowie w twe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אַחֲרִית</w:t>
      </w:r>
      <w:r>
        <w:rPr>
          <w:rtl w:val="0"/>
        </w:rPr>
        <w:t xml:space="preserve"> (’acharit), ozn. też potomstwo (&lt;x&gt;230 37:38&lt;/x&gt;;&lt;x&gt;230 109:13&lt;/x&gt;).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2024-04-29T00:45:38Z</dcterms:modified>
</cp:coreProperties>
</file>