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niej Juda i wszystkie jego miasta razem, rolnicy i ciągnący ze stadem,*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ciągnący ze stadem, &lt;x&gt;300 31:24&lt;/x&gt;L.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2024-04-28T23:35:17Z</dcterms:modified>
</cp:coreProperties>
</file>