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napoję duszę umęczoną i napełnię każdą duszę słabnącą.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2024-04-29T07:31:27Z</dcterms:modified>
</cp:coreProperties>
</file>