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będą pouczać, każdy swego bliźniego i każdy swego brata, mówiąc: Poznajcie JHWH! Gdyż wszyscy oni znać Mnie będą, od najmniejszego do największego z nich – oświadczenie JAHWE – ponieważ odpuszczę ich winę, a ich grzechu już nie wspomnę.*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33:8&lt;/x&gt;; &lt;x&gt;300 50:20&lt;/x&gt;; &lt;x&gt;470 5:8&lt;/x&gt;; &lt;x&gt;500 16:13&lt;/x&gt;;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2024-04-28T19:31:15Z</dcterms:modified>
</cp:coreProperties>
</file>