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rozciągną sznur mierniczy na wprost, ku wzgórzu Gareb,* a potem skierują ku Goa.**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sznur mierniczy pobiegnie na wprost, ku wzgórzu Gareb, i skręci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ciągnął dalej sznur mierniczy na wprost ku wzgórzu Gareb, a potem zwróci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pójdzie jeszcze sznur pomiaru na przeciwko niej ku pagórkowi Gareb, a uda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dalej sznur pomiaru przed pagórek Gareb, i obejdzie Goatę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ciągnął dalej sznur do mierzenia prosto, aż do wzgórza Gareb, kierując się ku Goah.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sznur mierniczy będzie biegł wprost ku wzgórzu Gareb i zwróci się ku Gos.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 mierniczy będzie się rozciągał prosto aż do wzgórza Gareb, a następnie otoczy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sznur mierniczy w kierunku wzgórza Gareb, a potem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sznur mierniczy będzie rozciągnięty dalej, prosto aż po wzgórze Gareb, a następnie zwróci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його обмір перед ними аж до горбів Ґарива і окружений буде довкруги з вибраного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zwłok, popiołu i wszystkie pola aż do potoku Kidron oraz ku wschodowi, do rogu bramy końskiej, będą poświęcone WIEKUISTEMU; nie będą tam wypleniali, ani burzyli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sznur mierniczy będzie jeszcze biegł wprost do wzgórza Gareb, i obiegnie go ku Goa.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Gareb, ּ</w:t>
      </w:r>
      <w:r>
        <w:rPr>
          <w:rtl/>
        </w:rPr>
        <w:t>גָרֵב</w:t>
      </w:r>
      <w:r>
        <w:rPr>
          <w:rtl w:val="0"/>
        </w:rPr>
        <w:t xml:space="preserve"> , czyli: strup, wzgórze w zach części doliny Ben-Hinom (&lt;x&gt;60 15:8&lt;/x&gt;).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Pd-zach kraniec doliny Ben-Hinom.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2024-04-28T23:47:09Z</dcterms:modified>
</cp:coreProperties>
</file>