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ozdobisz się w swe bębenki i wyjdziesz w korowodzie roześmianych.*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11:34&lt;/x&gt;; &lt;x&gt;90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2024-04-29T03:06:53Z</dcterms:modified>
</cp:coreProperties>
</file>