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Jeszcze będzie słyszany na tym miejscu, o którym wy mówicie: To pustkowie bez ludzi i bez bydła – w miastach Judy i na ulicach Jerozolimy, spustoszonych, bez ludzi, bez mieszkańca i bez bydła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2024-04-20T02:46:14Z</dcterms:modified>
</cp:coreProperties>
</file>