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gdy spełnię dobre Słowo,* które wypowiedziałem o domu Izraela i o domu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gdy spełnię obietnicę, którą złożyłem domowi Izraela i domowi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kiedy utwierdzę to dobre słowo, które zapowiedziałem domowi Izraela i domowi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w których utwierdzę to słowo dobre, którem był wyrzekł o domu Izraelskim i o domu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a wzbudzę słowo dobre, którem mówił do domu Izrael i do domu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wypełnię pomyślną zapowiedź, jaką obwieściłem domowi izraelskiemu i domowi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mówi Pan, gdy spełnię dobrą obietnicę, którą wypowiedziałem o domu Izraela i o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gdy spełnię dobre słowo, które zapowiedziałem domowi Izraela i domowi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spełnię obietnicę, którą dałem domowi Izraela i domowi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głosi Jahwe - gdy wypełnię obietnicę pomyślności, jaką zapowiedziałem Domowi Izraela i Domowi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w których spełnię dobrą zapowiedź, jaką wypowiedziałem o domu Israela oraz o 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nadchodzą dni – brzmi wypowiedź JAHWE – gdy spełnię dobre słowo, które wyrzekłem o domu Izraela i o domu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23:5-6&lt;/x&gt;; &lt;x&gt;300 30:3&lt;/x&gt;; &lt;x&gt;300 31:27&lt;/x&gt;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Fragmentu &lt;x&gt;300 33:14-25&lt;/x&gt;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2024-04-26T01:24:13Z</dcterms:modified>
</cp:coreProperties>
</file>