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Latorośl* – i będzie wykonywał prawo i sprawiedliwość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sprawiedliwa Latorośl. Zaprowadzi On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sprawię, że wyrośnie Dawidowi Latorośl sprawiedliwa. Będzie on sprawował sąd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w onym czasie uczynię to, iż wyrośnie Dawidowi latorośl sprawiedliwa, która czynić będzie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i w onym czasie uczynię, że spłodzi Dawid płód sprawiedliwości, a będzie czynił sąd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wzbudzę Dawidowi potomstwo sprawiedliwe; będzie wymierzać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i w owym czasie sprawię, że prawdziwa latorośl wyrośnie Dawidowi. Będzie wykonywał prawo i sprawiedliwość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i w tym czasie spowoduję, że wyrośnie Dawidowi odrośl sprawiedliwa. Będzie czynić prawo i sprawiedliwość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sprawię, że wyrośnie Dawidowi odrośl sprawiedliwa. On będzie się troszczył o prawo i sprawiedliwość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i w tym czasie sprawię, że wzejdzie Dawidowi Latorośl Sprawiedliwa, która zaprowadzi na ziemi prawość i 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i owego czasu wyprowadzę Dawidowi zbawienny szczep, więc będzie pełnił na ziemi sąd i 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tychże dniach i w owym czasie sprawię, że wyrośnie dla Dawida latorośl odznaczająca się prawością, i czynić on będzie zadość sprawiedliwości i prawości w tym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4:2&lt;/x&gt;; &lt;x&gt;290 11:1-5&lt;/x&gt;; &lt;x&gt;300 30:9&lt;/x&gt;; &lt;x&gt;350 2:1-3&lt;/x&gt;; &lt;x&gt;350 3:4-5&lt;/x&gt;; &lt;x&gt;370 9:11-12&lt;/x&gt;; &lt;x&gt;450 3:8&lt;/x&gt;; &lt;x&gt;450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11:5&lt;/x&gt;; &lt;x&gt;300 23:5-6&lt;/x&gt;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2024-04-25T00:15:11Z</dcterms:modified>
</cp:coreProperties>
</file>