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JAHWE: Nie braknie Dawidowi mężczyzny, który by zasiadał na tronie domu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7:16&lt;/x&gt;; &lt;x&gt;130 17:11-12&lt;/x&gt;; &lt;x&gt;300 23:5-6&lt;/x&gt;; &lt;x&gt;300 30:9&lt;/x&gt;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2024-04-25T15:17:58Z</dcterms:modified>
</cp:coreProperties>
</file>