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8"/>
        <w:gridCol w:w="2519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skierował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 Jeremiasza doszło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słowo Pańskie do Jeremijasza,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PAńskie do Jeremiasza,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słowo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Jeremiasza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Jeremiasza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JAHWE skierował słowo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skierował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doszło Jeremjasza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jeszcze do Jeremiasza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2024-04-26T09:57:28Z</dcterms:modified>
</cp:coreProperties>
</file>