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4"/>
        <w:gridCol w:w="2262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Jeremiasza,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2024-03-29T07:01:27Z</dcterms:modified>
</cp:coreProperties>
</file>