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2469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do Jeremiasza doszło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się stało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znów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2024-03-28T19:07:29Z</dcterms:modified>
</cp:coreProperties>
</file>