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odrzucę potomków Jakuba ani Dawida, mojego sługi. Od niego pochodzić będą panujący nad potomkami Abrahama, Izaaka i Jakuba, bo przywrócę im powodzenie i okażę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potomstwo Jakuba i Dawida, mego sługi, odrzucę, aby nie brać z jego rodu tych, którzy mieliby panować nad potomstwem Abrahama, Izaaka i Jakuba. Odwrócę bowiem ich niewolę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nasienie Jakóbowe i Dawida sługi mego odrzucę, abym nie brał z nasienia jego tych, którzyby panować mieli nad nasieniem Abrahamowem, Izaakowem, i Jakóbowem, gdyż przywrócę więźniów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nasienie Jakobowe i Dawida, sługi mego, odrzucę, żebych nie brał z nasienia jego książąt nasienia Abrahama, Izaaka i Jakoba: bo wrócę zaprowadzenie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mógł odrzucić potomstwo Jakuba i Dawida, mojego sługi, nie biorąc z jego rodu panujących nad potomkami Abrahama, Izaaka i Jakuba. Przecież odmienię ich los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pewne jest, że nie odrzucę potomstwa Jakuba i Dawida, mojego sługi, i będę spośród jego potomstwa wybierał władców nad potomkami Abrahama, Izaaka i Jakuba. Albowiem odmienię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wzgardzę potomstwem Jakuba i Dawida, Mojego sługi, tak że nie wezmę spośród jego potomstwa władców nad potomstwem Abrahama, Izaaka i Jakuba. Odmienię bowiem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odrzucić potomstwo Jakuba i mojego sługi Dawida i nie ustanowić spośród niego panujących nad potomstwem Abrahama, Izaaka i Jakuba? Nie! Odmienię ich los i ulituję się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odrzuciłbym ród Jakuba i Dawida, sługi mojego, aby z jego rodu nie brać już panujących nad rodem Abrahama, Izaaka i Jakuba. Jednak odmienię ich dolę i zmiłuję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porzucił ród Jakóba oraz Dawida, Mojego sługi, oraz nie brał władców z jego potomstwa dla rodu Abrahama, Is'haka i Jakóba. Ponieważ przywrócę ich brańców i ulituję się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odrzuciłbym potomstwo Jakuba i Dawida, mego sługi, tak iżbym nie brał z jego potomstwa władców nad potomstwem Abrahama, Izaaka i Jakuba. Zbiorę bowiem ich jeńców i zlituje się nad nimiʼ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2024-03-28T22:49:25Z</dcterms:modified>
</cp:coreProperties>
</file>