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odrzuciłem również potomstwo Jakuba i Dawida, mojego sługi, od brania z jego potomków panujących nad potomkami Abrahama, Izaaka i Jakuba,* bo odmienię ich los** i zlituję się nad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31:35-37&lt;/x&gt;; &lt;x&gt;300 33:19-22&lt;/x&gt;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31:23&lt;/x&gt;; &lt;x&gt;300 32:44&lt;/x&gt;; &lt;x&gt;300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2024-04-20T06:51:57Z</dcterms:modified>
</cp:coreProperties>
</file>