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Elnatan i Delajasz, i Gemariasz nalegali na króla, aby nie palił zwoju, nie posłuchał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2024-05-02T09:22:42Z</dcterms:modified>
</cp:coreProperties>
</file>