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króla Sedekiasza: Czym zgrzeszyłem przeciwko tobie i twoim sługom,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Jeremiasz do króla Sedekiasza: Czym więc zgrzeszyłem przeciwko tobie, twoim sługom i temu ludowi, że osadziliście mnie w więzieniu?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Jeremiasz powiedział do króla Sedekiasza: Czym zgrzeszyłem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tobie, twoim sługom lub twemu ludowi, że wsadziliście mnie do tego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Jeremijasz do króla Sedekijasza: Cóżem zgrzeszył przeciwko tobie, i sługom twoim, i ludowi twemu, żeście mię podali do tego domu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prorocy waszy, którzy wam prorokowali i mówili: Nie przyjdzie król Babiloński na was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Sedecjasza: Co zawiniłem tobie, twoim dworzanom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króla Sedekiasza: Czym zgrzeszyłem przeciwko tobie i twoim sługom,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do króla Sedecjasza: Czym zgrzeszyłem przeciwko tobie i twoim sługom oraz przeciw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króla Sedecjasza: „Czym zawiniłem przeciwko tobie, twoim sługom i 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powiedział do króla Sedecjasza: - Czymże zawiniłem przeciw tobie, przeciw sługom twoim lub przeciwko temu ludowi, że wtrąciliście mnie do więzienia?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цареві: Чим я зневажив тебе і твоїх рабів і цей нарід, що ти дав мене до дому сторожі?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Jeremjasz powiedział do króla Cydkjasza: Czym zgrzeszyłem tobie, twoim sługom i twojemu ludowi, że mnie osadziliście w domu zamknięcia?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powiedział królowi Sedekiaszowi: ”W czym to zgrzeszyłem przeciw tobie i przeciw twoim sługom, i przeciw temu ludowi, że osadziliście mnie w areszcie?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2024-05-02T23:40:28Z</dcterms:modified>
</cp:coreProperties>
</file>