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Ebed-Melek, Etiopczyk, do Jeremiasza: Połóż zużyte łachmany i szmaty pod pachy swoich rąk pod sznury! I Jeremiasz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sobie te szmaty pod pachy, pomiędzy ciało a liny! — zawołał Ebed-Melek, Etiopczyk, do Jeremiasza. A gdy Jeremiasz to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Ebedmelek, Etiopczyk, powiedział do Jeremiasza: Podłóż te stare, podarte łachmany i zbutwiałe szmaty pod pachy swoich rąk, pod sznury. I Jeremiasz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Ebidmelech Murzyn do Jeremijasza: Nuże podłóż te stare podarte i zbótwiałe szmaciska pod pachy rąk twoich pod powrozy; i uczynił tak Jeremijasz.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Abdemelech Murzyn do Jeremiasza: Podłóż stare płaty i te podarte i zbutwiałe pod pachy rąk twoich i pod powrozy. I uczynił tak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Ebedmelek do Jeremiasza: Podłóż sobie podartą odzież i znoszone szaty pod pachy swoich ramion, pod liny! Jeremiasz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Etiopczyk Ebedmelech do Jeremiasza: Połóż łachmany ze znoszonych i podartych szat pod pachy twoich rąk pod powrozy! I Jeremiasz 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Ebedmelek, Kuszyta powiedział Jeremiaszowi: Podłóż, proszę, szmaty z podartej i znoszonej odzieży pod pachy twoich rąk, pod liny! I Jeremiasz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Etiopczyk Ebed-Melek rzekł do Jeremiasza: „Owiń tymi starymi ubraniami sznury i podłóż je sobie pod pachy”. Jeremiasz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Kuszyta Ebed-Melek zawołał na Jeremiasza: - Podłóż sobie [kawałki] starej, znoszonej i podartej odzieży pod pachy (twych rąk), pod powrozy. Tak też Jeremiasz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Поклади це під шнури. І Єремія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Ebed–Melek, Kuszyta, powiedział do Jeremjasza: Podłóż te podarte i zniszczone szmaty pod pachy twoich rąk, pod powrozy! Zatem Jeremjasz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Etiopczyk Ebed-Melech powiedział do Jeremiasza: ”Włóż, proszę, te podarte łachmany i szaty pod powrozy pod pachami”. I Jeremiasz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2024-04-29T04:58:54Z</dcterms:modified>
</cp:coreProperties>
</file>