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linami i wydostali go z cysterny —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sznurami i wydobyli go z lochu. Potem Jeremiasz siedział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tedy Jeremijasza powrozami, i dobyli go z onego dołu; i 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powrozmi, i wywiedli go z studniej.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więc Jeremiasza na linach i wyciągnęli z cysterny;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Jeremiasza powrozami i wydostali go z cysterny.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uchwycili Jeremiasza linami i wyciągnęli go z cysterny. Odtąd przebywał Jeremiasz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Jeremiasza na sznurach i wydobyli go ze zbiornika na wodę. Odtąd Jeremiasz pozostawał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przy pomocy sznurów i wydobyli go z cysterny. [Odtąd znów] przebywał Jeremiasz w 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витягнули шнурами і вивели його з ями.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wyciągnęli Jeremjasza powrozami, wydobywając go z cysterny; i Jeremjasz pozostał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wyciągnięto Jeremiasza na powrozach i wydostano go z cysterny. I mieszkał Jeremiasz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2024-04-29T00:34:07Z</dcterms:modified>
</cp:coreProperties>
</file>