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twoje kobiety i twoi synowie zostaną wyprowadzeni do Chaldejczyków, a ty nie ujdziesz z ich ręki, gdyż w rękę króla Babilonu zostaniesz pochwycony, a to miasto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wszystkie twoje kobiety oraz twoi synowie zostaną wyprowadzeni do Chaldejczyków, a ty sam nie ujdziesz z ich rąk. Wpadniesz w ręce króla Babilonu, a to miasto zostanie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żony i twoich synów wyprowadzą do Chaldejczyków, a i ty nie ujdziesz ich rękom, lecz będziesz pojmany ręką króla Babilonu, a to miasto spalą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także żony twoje i synów twoich wywiodą do Chaldejczyków, i ty sam nie ujdziesz ręki ich, owszem ręką króla Babilońskiego będziesz pojmany, i to miasto spalą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też żony twoje i syny twoje wywiodą do Chaldejczyków i nie ujdziesz rąk ich, ale ręką króla Babilońskiego pojman będziesz i to miasto spali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żony i twoi synowie zostaną zaprowadzeni do Chaldejczyków, a i ty nie ujdziesz ich rąk. Pochwyci cię bowiem król babiloński, a miasto to zostanie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twoje kobiety i twoich synów wyprowadzą do Chaldejczyków, a ty nie ujdziesz ich ręki, lecz zostaniesz pochwycony ręką króla babilońskiego, a miasto to będzie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żony i wszystkich twoich synów zaprowadzą do Chaldejczyków, ty zaś nie umkniesz z ich rąk, ponieważ będziesz schwytany przez króla Babilonu, a to miasto będzie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kobiety i dzieci będą uprowadzone do Chaldejczyków, a i ty nie wymkniesz się z ich ręki. Zostaniesz schwytany przez króla babilońskiego, a miasto spłonie w ogniu”.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niewiasty i twoi synowie będą uprowadzeni do Chaldejczyków, i ty nie ujdziesz ich rąk, lecz będziesz pojmany przez króla babilońskiego, a to miasto będzie ogniem spalone!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виведуть до халдеїв твоїх жінок і твоїх дітей, і ти не спасешся, бо будеш схоплений рукою царя Вавилону, і це місто буде спалене.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twoje żony i wszystkie twoje dzieci wyprowadzą do Kasdejczyków. A i ty sam nie ujdziesz ich ręki, lecz będziesz ujęty ręką króla Babelu oraz spalą to miasto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twoje żony oraz twych synów wyprowadzają do Chaldejczyków, a ty sam nie ujdziesz z ich ręki, lecz zostaniesz schwytany ręką króla Babilonu i z twojego powodu to miasto zostanie spalone ogniem”.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2024-04-29T01:12:45Z</dcterms:modified>
</cp:coreProperties>
</file>