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usłyszeli książęta, że rozmawiałem z tobą, i przyszliby do ciebie, i powiedzieli ci: Opowiedz nam, co powiedziałeś królowi, nie ukrywaj przed nami, a nie uśmiercimy cię, i co powiedział do ciebie król?!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książęta usłyszeli, że z tobą rozmawiałem, i przyszli cię wypytywać: Opowiedz nam, co powiedziałeś królowi i co on powiedział tobie, niczego przed nami nie ukrywaj, bo cię zabijemy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książęta usłyszą, że rozmawiałem z tobą, przyjdą do ciebie i powiedzą: Powiedz nam, proszę, co mówiłeś do króla; nie ukrywaj przed nami, a nie zabijemy cię; a co ci mówił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książęta usłyszawszy, żem mówił z tobą, przyszli do ciebie, i rzeklić: Powiedz nam, proszę, coś mówił z królem, nie taj przed nami, a nie zabijemy cię: co z tobą król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usłyszą książęta, żem mówił z tobą, a przydą do ciebie i rzekąc: Powiedz nam, coś mówił z królem, nie taj przed nami, a nie zabijemy cię, i co mówił król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usłyszą przywódcy, że rozmawiałem z tobą, przyjdą do ciebie i rzekną: Powiedz nam, proszę, co mówiłeś do króla. Nic nie ukrywaj przed nami, bo inaczej zabijemy cię! A co mówił król?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gdyby książęta dowiedzieli się, że rozmawiałem z tobą, i przyszliby do ciebie, i powiedzieli ci: Opowiedzże nam, co mówiłeś do króla i co ci król powiedział, nie ukrywaj przed nami, bo cię zabijemy!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usłyszą książęta, że rozmawiałem z tobą, to przyjdą do ciebie i powiedzą ci: Opowiedz nam – prosimy – co powiedziałeś królowi? Nie ukrywaj przed nami, abyśmy cię nie zabili! Co król tobie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dowiedzą się, że rozmawiałem z tobą, przyjdą do ciebie i będą cię wypytywać: «Powiedz nam, o czym rozmawiałeś z królem? Nic nie kryj przed nami, a nie zabijemy cię. Co ci powiedział król?».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wyżsi urzędnicy usłyszeli, że rozmawiałem z tobą i przyszliby do ciebie, mówiąc ci: ”Wyjawże nam, co mówiłeś królowi; nie ukrywaj przed nami, abyśmy cię nie uśmiercili; a także, co król mówił do ciebie”,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володарі почують, що я з тобою говорив і прийдуть до тебе і скажуть тобі: Сповісти нам, що тобі сказав цар. Не скрий від нас, і тебе не забємо. І що тобі сказав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przywódcy usłyszeli, że z tobą rozmawiałem, przyszli do ciebie oraz ci powiedzieli: Opowiedz nam, o czym mówiłeś z królem; nie ukrywaj przed nami, abyśmy cię nie zabili! Co król do ciebie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książęta usłyszeli, że rozmawiałem z tobą, i przyszliby do ciebie, i powiedzieli: ʼPowiedz nam, prosimy: O czym rozmawiałeś z królem? Niczego nie ukrywaj przed nami, a nie uśmiercimy cię. I co król ci powiedział?ʼ,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2024-04-29T03:35:37Z</dcterms:modified>
</cp:coreProperties>
</file>