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Jeremiasza i wrzucili go do cysterny Malkiasza, syna królewskiego, znajdującej się na dziedzińcu wartowni, a opuścili Jeremiasza (na dno) na sznurach. A w cysternie nie było wody, tylko błoto. I ugrzązł Jeremiasz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pojmali zatem Jeremiasza i wrzucili go do cysterny Malkiasza, syna królewskiego, znajdującej się na dziedzińcu wartowni. Na dno spuścili Jeremiasza na linach. W cysternie wprawdzie nie było wody, ale zalegało ją błoto. I Jeremiasz ugrzązł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więc Jeremiasza i wrzucili go do lochu Malkiasza, syna Meleka,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zbudowany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na dziedzińcu więzienia; spuścili Jeremiasza na sznurach. A w tym lochu nie było żadnej wody,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błoto. I Jeremiasz ugrzązł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Jeremijasza, który był w sieni straży, i wrzucili go do dołu Malchyjasza, syna królewskiego, i puścili Jeremijasza po powrozach; a w tym dole nie było nic wody, tylko błoto, a tak tonął Jeremijasz w onem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Jeremiasza i wrzucili go do studniej Melchiasza, syna Amelechowego, która była w sieni ciemnice, i spuścili Jeremiasza powrozami w studnią, w której nie było wody, ale błoto. A tak zstąpił Jeremiasz w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Jeremiasza i wtrącili go, spuszczając na linach, do cysterny Malkiasza, syna królewskiego, która się znajdowała na dziedzińcu wartowni. W cysternie zaś nie było wody, lecz błoto; zanurzył się więc Jeremiasz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Jeremiasza i wrzucili go do cysterny syna królewskiego Malkiasza, znajdującej się na dziedzińcu wartowni, a spuścili Jeremiasza na powrozach. W cysternie nie było wody, lecz tylko błoto; i ugrzązł Jeremiasz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Jeremiasza i wrzucili go – spuszczając na linach – do cysterny Malkiasza, syna królewskiego, która była na dziedzińcu straży. W cysternie zaś nie było wody, lecz błoto. Jeremiasz ugrzązł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Jeremiasza i wrzucili go do zbiornika Malkiasza, syna królewskiego, na dziedzińcu wartowni. Spuścili tam Jeremiasza na sznurach. W zbiorniku nie było wody, lecz błoto, tak że Jeremiasz ugrzązł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Jeremiasza i wrzucili go do cysterny Malkijjahu, syna królewskiego, znajdującej się na dziedzińcu strażnicy, i spuścili [do niej] Jeremiasza na sznurach. W cysternie tej nie było wody, tylko błoto. Jeremiasz grzązł więc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його в яму Мелхія сина царя, який був в дворі сторожі, і спустили його до ями, і в ямі не було води, але лиш болото, і він був у болоті.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zabrali Jeremjasza oraz wrzucili go do cysterny Malkijjasza, królewskiego potomka, która była na dziedzińcu straży, więc spuścili Jeremjasza po powrozach. Zaś w cysternie nie było wody, tylko błoto, i Jeremjasz ugrzązł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Jeremiasza i wrzucili go do cysterny Malkijasza, syna królewskiego, która była na Dziedzińcu Straży. Spuścili więc Jeremiasza w dół na powrozach. A w cysternie nie było wody, lecz błoto; i Jeremiasz zaczął się pogrążać w błocie.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2024-04-29T02:37:15Z</dcterms:modified>
</cp:coreProperties>
</file>