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mój, królu, źle postąpili ci ludzie we wszystkim, co uczynili Jeremiaszowi, prorokowi, że go wrzucili do cysterny. I umrze tam w dole z głodu, bo w mieście nie ma już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2024-04-29T02:03:18Z</dcterms:modified>
</cp:coreProperties>
</file>