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na pewno cię wybawię i nie padniesz od miecza, i będzie ci twoja dusza zdobyczą, dlatego że Mi zaufałeś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2024-05-02T18:03:31Z</dcterms:modified>
</cp:coreProperties>
</file>