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zawrócić, Izraelu – oświadczenie JAHWE – to zawróć do Mnie. A jeśli usuniesz swe obrzydliwości* sprzed mojego oblicza, nie będziesz się tułał.**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zawrócić, Izraelu — oświadcza JAHWE — to zawróć do Mnie. Jeśli usuniesz swe obrzydliwości sprzed mojego oblicza i nie będziesz chwiejny;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powrócić, Izraelu, mówi JAHWE, to wróć do mnie. A jeśli usuniesz swoje obrzydliwości sprzed mego oblicza, to już nie będziesz się tułał.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się chciał nawrócić, Izraelu! mówi Pan, do mnie się nawróć. Bo jeźli odejmiesz obrzydłości twoje od oblicza mego, a nie będziesz się tułał,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wrócisz, Izraelu, mówi JAHWE, do mnie się nawróć. Jeśli odejmiesz obrażenia twoje od oblicza mego, nie poruszysz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powrócić, Izraelu, - wyrocznia Pana - możesz do Mnie powrócić; a jeżeli oddalisz swe bóstwa, nie potrzebujesz się błąkać z dala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zawrócić, Izraelu - mówi Pan - to zawróć do mnie; a jeżeli usuniesz swe obrzydliwości sprzed mojego oblicza, nie będziesz się już tułał.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powrócić, Izraelu – wyrocznia JAHWE – to powróć do Mnie! A jeśli usuniesz swe obrzydliwości sprzed Mojego oblicza – nie będziesz się tułał.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wrócić, Izraelu - wyrocznia JAHWE - to powróć do Mnie! Jeśli usuniesz twe bożki, nie będziesz już musiał się tułać.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nawrócisz się, Izraelu, powrócisz do mnie - głosi Jahwe - i jeśli usuniesz sprzed mego oblicza swe obrzydliwości, nie będziesz się tułał;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Ізраїль повернеться, говорить Господь, повернеться до Мене. Якщо забере свої гидоти з своїх уст і почитатиме моє лице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się nawrócisz, Israelu mówi WIEKUISTY, możesz do Mnie wrócić; a jeśli twe obmierzłości oddalisz sprzed Mojego oblicza, nie będziesz się tułał.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”Gdybyś chciał wrócić, Izraelu – brzmi wypowiedź JAHWE – możesz do mnie wrócić. I jeśli ze względu na mnie usuniesz swe obrzydliwości, nie będziesz uciekinierem.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35:1-4&lt;/x&gt;; &lt;x&gt;300 2:23-27&lt;/x&gt;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będziesz się tułał, </w:t>
      </w:r>
      <w:r>
        <w:rPr>
          <w:rtl/>
        </w:rPr>
        <w:t>תָנּוד וְלֹא</w:t>
      </w:r>
      <w:r>
        <w:rPr>
          <w:rtl w:val="0"/>
        </w:rPr>
        <w:t xml:space="preserve"> , l. dalsza część warunku: i nie będziesz chwiejny, por. G: i okazywać szacunek przed moim obliczem, ἀπὸ τοῦ προσώπου μου εὐλαβηθῇ.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2024-05-07T08:18:28Z</dcterms:modified>
</cp:coreProperties>
</file>