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7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Jochanan, syn Kareacha, i wszyscy książęta wojsk, którzy (stali) w polu, przybyli do Gedaliasza, do Mispy.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2024-04-20T00:19:41Z</dcterms:modified>
</cp:coreProperties>
</file>