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powiedział do Jochanana, syna Kareacha: Nie czyń tego, co powiedziałeś, gdyż to, co mówisz o Ismaelu, jest kłamstwem.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2024-03-28T19:04:59Z</dcterms:modified>
</cp:coreProperties>
</file>