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sprowadził, i uczynił JAHWE tak, jak powiedział, gdyż grzeszyliście przeciwko JAHWE i nie słuchaliście Jego głosu – i spełniło się na was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je sprowadził. Uczynił tak, jak powiedział, gdyż grzeszyliście przeciwko JAHWE. Nie słuchaliście Jego głosu. I spełniło się na was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sprowadził je i spełnił, jak powiedział. Zgrzeszyliście bowiem przeciwko JAHWE i nie słuchaliście jego głosu, dlatego was to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 przywiódł, i uczynił Pan, jako mówił; boście zgrzeszyli Panu, a nie słuchaliście głosu jego, i dlatego się wam to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przywiódł, i uczynił JAHWE, jako mówił, boście zgrzeszyli JAHWE, a nie słuchaliście głosu jego i stała się wam ta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wypełnił i uczynił Pan, jak przepowiedział. Zgrzeszyliście bowiem przeciw Panu, nie słuchaliście jego głosu i dlatego spotkał was taki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Pan zapowiadał, to spełnił i uczynił, ponieważ grzeszyliście przeciwko Panu i nie słuchaliście jego głosu, i dlatego was to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więc sprowadził i postąpił tak, jak zapowiedział, gdyż zgrzeszyliście przeciwko JAHWE i nie słuchaliście Jego głosu. I dlatego was to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przyszedł i uczynił tak, jak zapowiedział, bo zgrzeszyliście przeciw JAHWE i nie słuchaliście Jego głosu. Dlatego spotkało was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sprowadził ją i spełnił tak, jak zapowiedział; ponieważ zgrzeszyliście przeciw Jahwe i nie słuchaliście Jego głosu, dlatego dotknął was ten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зробив (це), бо ви згрішили проти Нього і не послухалися його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sprowadził oraz spełnił to, co zapowiedział. Gdyż zgrzeszyliście WIEKUISTEMU, nie słuchając Jego głosu, i dlatego ta rzecz was spotkała.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to urzeczywistnił i uczynił, tak jak powiedział, gdyż zgrzeszyliście przeciw JAHWE i nie byliście posłuszni jego głosowi. I ta rzecz was spotkała.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2024-04-18T18:36:42Z</dcterms:modified>
</cp:coreProperties>
</file>