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sprowadził, i uczynił JAHWE tak, jak powiedział, gdyż grzeszyliście przeciwko JAHWE i nie słuchaliście Jego głosu – i spełniło się na was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2024-04-25T07:45:29Z</dcterms:modified>
</cp:coreProperties>
</file>