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wszystkich ludzi i wyruszyli, aby walczyć z Ismaelem, synem Netaniasza, i dosięgli go u wielkich wód, które są w Gibeonie.*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 km na pd zach od Mispy.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2024-05-01T09:48:25Z</dcterms:modified>
</cp:coreProperties>
</file>