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lud, który był z Ismaelem, zobaczył Jochanana, syna Kareacha, i wszystkich książąt wojsk, którzy z nim byli, ucieszył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2024-05-01T05:14:53Z</dcterms:modified>
</cp:coreProperties>
</file>