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– cały lud, który Ismael uprowadził z Mispy – zawrócili i poszli do Jochanana, syna Kareacha.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2024-05-01T02:49:49Z</dcterms:modified>
</cp:coreProperties>
</file>