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w Mispie, i Chaldejczyków, którzy się tam znajdowali.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2024-05-01T13:07:32Z</dcterms:modified>
</cp:coreProperties>
</file>