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słupy Bet-Szemesz,* które jest w Egipcie, a domy bogów Egiptu spali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on obeliski egipskiego Bet-Szemesz, a świątynie bogów Egiptu puści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Rozbije posągi w Betszemesz,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Egiptu, oraz ogniem spali domy bogów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pokruszy słupy w Betsemes, które jest w ziemi Egipskiej, i domy bogów Egipskich popali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słupy domu Słonecznego, które są w ziemi Egipskiej, a zbory bogów Egipskich ogniem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 też stele Domu Słońca, który się znajduje w kraju egipskim, a domy bóstw egipskich zniszczy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posągi z Betszemesz, które jest w Egipcie, a świątynie bogów Egiptu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 stele Domu Słońca, który jest w ziemi egipskiej, a domy bogów egipskich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kolumny świątyni Słońca, która jest w Egipcie, i świątynie bogów egipskich spali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Zdruzgocze kolumny świątyni Słońca (znajdującej się na terenie Egiptu) i ogniem spali świątynie bogów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стовпи Еліополя, що в Оні, і огнем спалить їхні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 posągi Beth Szemeszu, które są w ziemi Micraim, a przybytki bóstw Micraimu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 kolumny w Bet-Szemesz, które jest w ziemi egipskiej, a domy bogów Egiptu spali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Bet-Szemesz, ׁ</w:t>
      </w:r>
      <w:r>
        <w:rPr>
          <w:rtl/>
        </w:rPr>
        <w:t>שֶמֶׁש ּבֵית</w:t>
      </w:r>
      <w:r>
        <w:rPr>
          <w:rtl w:val="0"/>
        </w:rPr>
        <w:t xml:space="preserve"> (bet szemesz): chodzi o świątynię boga słońca Amon-Re w Heliopolis lub On (&lt;x&gt;10 41:45&lt;/x&gt;), ok. 10 km na pn wsch od wsp. Kairu.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2024-05-06T17:29:07Z</dcterms:modified>
</cp:coreProperties>
</file>