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pozostali nieskruszeni i nie przestraszyli się, i nie zaczęli postępować według mojego Prawa i moich ustaw, które przedłożyłem przed wami i przed waszymi 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2024-04-28T19:43:45Z</dcterms:modified>
</cp:coreProperties>
</file>