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się za resztę Judy, za tych, którzy postanowili przybyć do ziemi egipskiej, aby się w niej zatrzymać. Wszyscy oni pomrą w Egipcie, padną od miecza lub głodu! Pomrą wielcy i mali, padną od miecza lub głodu, staną się treścią złorzeczeń i doniesień budzących grozę, przekleństwem na ustach i ofiarami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resztę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z uporem poszli do ziemi Egiptu, aby tam przebywać, i wyginą wszyscy w ziemi Egiptu; wyginą od miecza i od głodu, wyginą od najmniejszego do największego; pomrą od miecza i od głodu.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zaiste ostatki Judzkie, którzy upornie weszli do ziemi Egipskiej, aby tam pielgrzymowali, tak, że zniszczeją wszyscy w ziemi Egipskiej, polegną od miecza, od głodu zniszczeją od najmniejszego aż do największego, od miecza i od głodu pomrą ; nadto będą na przeklinanie, i na zdumienie, i na złoszczenie, i 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ostatek Judy, którzy położyli twarzy swe, aby weszli do ziemie Egipskiej i mieszkali tam, i zniszczeją wszyscy w ziemi Egipskiej, polęgą od miecza i od głodu, i zniszczeni będą od namniejszego aż do nawiętszego; od miecza i od głodu pomrą i będą na przysięgę i na dziw, i złorzeczenie,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Resztę Judy, która postanowiła pójść do Egiptu, by się tam osiedlić. Wyginą wszyscy w ziemi egipskiej: padną od miecza, od głodu i wyginą od małego do wielkiego; pomrą od miecza i od głodu, staną się przedmiotem przekleństwa, zgrozy, złorzeczenia i 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porwę resztkę Judy, tych, którzy postanowili pójść do ziemi egipskiej, aby tam przebywać jako obcy przybysze. Wszyscy zginą w ziemi egipskiej, padną od miecza albo zginą z głodu: mali i wielcy pomrą od miecza i głodu i staną się przedmiotem złorzeczenia, zgrozy, klątwy i urągowiska.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resztę Judy, tych, którzy zwrócili swoje twarze, by pójść do ziemi egipskiej i aby tam przebywać. Wszyscy wyginą w ziemi egipskiej, padną od miecza, z głodu. Od najmniejszego do największego wyginą, umrą od miecza i z głodu. Staną się złorzeczeniem, przedmiotem zgrozy, przekleństwem i 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Resztę Judy, która postanowiła pójść do kraju egipskiego, aby tam zamieszkać. Wyginą wszyscy w Egipcie, padną od miecza i głodu. Wyginą od najmniejszego do największego, pomrą od miecza i głodu. Staną się przedmiotem przekleństwa i zgrozy, złorzeczenia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więc resztę Judy, tych, którzy zdecydowali udać się do ziemi egipskiej, by tam się osiedlić. Wytraceni będą wszyscy w kraju egipskim; padną od miecza i głodu, wyginą od małego do wielkiego, zginą od miecza i głodu i staną się [przedmiotem] przekleństwa i grozy, złorzeczenia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всіх осталих, що в Єгипті, і впадуть від меча і зникнуть від голоду, від малого аж до великого, і будуть на зневагу і на знищення і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Uchwycę resztkę Judy, która zwróciła swoje oblicze, by wejść do ziemi Micraim i tam gościć; zatem wszyscy wyginą – w ziemi Micraim polegną od miecza i zginą z głodu, zarówno mały, jak i wielki; pomrą od miecza i głodu oraz staną się złorzeczeniem, zgrozą, przekleństwem i urągowiskiem.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ostatek Judy, który zwrócił swe oblicza, by wejść do ziemi egipskiej, żeby się tam osiedlić jako przybysze, i wszyscy oni na pewno wyginą w ziemi egipskiej. Padną od miecza i wyginą wskutek klęski głodu, od najmniejszego do największego; poniosą śmierć od miecza i od klęski głodu. I staną się klątwą, dziwowiskiem i przekleństwem, i 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2024-04-28T20:27:00Z</dcterms:modified>
</cp:coreProperties>
</file>