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6"/>
        <w:gridCol w:w="1439"/>
        <w:gridCol w:w="6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mieszkających w ziemi egipskiej, tak jak nawiedziłem Jerozolimę – mieczem, głodem i zarazą.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2024-04-29T03:38:27Z</dcterms:modified>
</cp:coreProperties>
</file>