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sprawie, w której przemówiłeś do nas w imieniu JAHWE, nie będziemy cię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sprawach, które poruszasz wobec nas w imieniu JAHWE, nie będziemy cię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słowa, które mówiłeś do nas w imię JAHWE, nie usłuchamy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słowie, któreś mówił do nas imieniem Pańskiem, nie usłuchały cię;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Mowy, którąś mówił do nas imieniem PANskim, nie usłuchamy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posłuchamy polecenia, jakie nam przekazałeś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sprawie, o której mówiłeś do nas w imieniu Pana, nie będziemy ciebie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słowa, które powiedziałeś do nas w imię JAHWE – my cię nie posłuchamy.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będziemy słuchać tego, co powiedziałeś do nas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Co do mowy, którą wygłosiłeś do nas w imieniu Jahwe, wcale cię nie usłuchamy.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Слово, яке ти сказав до нас іменем Господа, не послухаємося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mowy, którą do nas wypowiedziałeś w imieniu WIEKUISTEGO – nie usłuchamy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chodzi o słowo, które wypowiedziałeś do nas w imieniu JAHWE, nie słuchamy cię;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2024-04-29T00:26:56Z</dcterms:modified>
</cp:coreProperties>
</file>