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przypilnuję ich ku złemu, a nie ku dobremu, i pomrą wszyscy Judejczycy, którzy są w ziemi egipskiej, od miecza i głodu – po ich kres!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zajmę się nimi wszystkimi ku ich nieszczęściu, a nie powodzeniu, i wszyscy Judejczycy przybyli do ziemi egipskiej pomrą od miecza i głodu — doszczętnie wyginą!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będę czuwał nad nimi ku złemu, a nie ku dobremu. I wszyscy ludzie z Judy, którzy są w ziemi Egiptu, zginą od miecza i głodu, doszczętnie wyginą.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będę czuł nad nimi na złe, a nie na dobre; i niszczeć będą wszyscy mężowie Judzcy, którzy są w ziemi Egipskiej, mieczem i głodem, aż do szczętu wyginą;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będę czuł nad nimi na złe, a nie na dobre: i zniszczeją wszyscy mężowie Judzcy, którzy są w ziemi Egipskiej, mieczem i głodem, aż do szczętu wyginą.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czuwam nad wami na wasze nieszczęście, a nie na pomyślność. Wszyscy ludzie z Judy znajdujący się w krainie egipskiej wyginą doszczętnie od miecza i 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pilnować ich będę ku złemu, a nie ku dobremu, i wszyscy mężowie judzcy, którzy są w ziemi egipskiej, zginą doszczętnie od miecza i głodu,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będę czuwał, aby was spotkało zło, a nie dobro. Wyginą wszyscy ludzie z Judy, którzy są w ziemi egipskiej, od miecza i głodu; aż do ich wyniszczenia.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Dopilnuję tego, by spotkało was nieszczęście zamiast pomyślności. Wszyscy Judejczycy w Egipcie zginą od miecza i głodu i zostaną całkowicie wyniszczeni.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czuwam nad nimi ku ich złej doli, nie ku dobrej, i wyginą od miecza i głodu wszyscy mężowie Judy znajdujący się w kraju egipskim - aż do ich wytracenia.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ось Я чуваю над ними, щоб їм зробити зло і не вчинити добро, і зникнуть ввесь Юда, ті, що живуть в єгипетскій землі, від меча і від голоду, аж доки не зникнуть.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będę czuwał nad nimi ku złemu, a nie dobremu; zatem będą niszczeni od miecza i głodu wszyscy mężowie Judy, którzy są w ziemi Micraim, aż będą wytępieni!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czuwam ku ich nieszczęściu, a nie ku dobru; i wszyscy mężowie judzcy, którzy są w ziemi egipskiej, ginąć będą od miecza i od klęski głodu, aż wyginą.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2024-04-29T07:46:39Z</dcterms:modified>
</cp:coreProperties>
</file>