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przypilnuję ich ku złemu, a nie ku dobremu, i pomrą wszyscy Judejczycy, którzy są w ziemi egipskiej, od miecza i głodu – po ich kres!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2024-04-29T01:46:37Z</dcterms:modified>
</cp:coreProperties>
</file>