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niegodziwości, której się dopuszczali, aby Mnie drażnić, by chodzić, by kadzić, by służyć obcym bogom,* których nie znali ani oni, ani wy, ani wasi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obcym bogom, &lt;x&gt;300 44:3&lt;/x&gt;L.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7:9&lt;/x&gt;; &lt;x&gt;300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2024-04-29T04:11:54Z</dcterms:modified>
</cp:coreProperties>
</file>