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rąk? Spalacie kadzidła innym bogom w ziemi egipskiej! Przybyliście do niej, by się w niej zatrzymać. Tymczasem niszczycie siebie! Staniecie się przekleństwem i spadnie na was hańba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swoich rąk, paląc kadzidło innym bogom w ziemi Egiptu, do której weszliście, by tam mieszkać — i abyście byli wyniszczeni, i stali się przekleństwem i hańbą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Draźniąc mię sprawami rąk waszych, kadząc bogom cudzym w ziemi Egipskiej, do którejście weszli, abyście tam pielgrzymowali, iżbyście byli wykorzenieni, a byli na przeklęstwo i na hańbę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drażniąc mię uczynkami rąk waszych, ofiarując bogom cudzym w ziemi Egipskiej, do którejeście weszli, abyście tam mieszkali: abyście wyginęli i byli przeklinaniem i urąganiem wszytkim narodom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pobudzacie Mnie do gniewu uczynkami waszych rąk, składając ofiary cudzym bogom w ziemi egipskiej, gdzie się osiedliliście, [skazując siebie] na wytępienie i przekleństwo, i na urągowisko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drażnić Mnie dziełami swoich rąk, żeby palić kadzidło obcym bogom w ziemi egipskiej, do której udaliście się, aby tam przebywać, by siebie zgładzić, abyście stali się przekleństwem i hańbą pośród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obrażacie Mnie dziełami waszych rąk, paląc kadzidło cudzym bogom w Egipcie, do którego weszliście, aby tam zamieszkać? W ten sposób sami ściągacie na siebie zgubę, stając się przedmiotem złorzeczenia i hańby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rąk swoich, paląc kadzidło bożkom cudzym w krainie egipskiej, do której weszliście, by się tu osiedlić, by zgubę sobie zgotować, by stać się przekleństwem i szyderstwem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огірчити Мене ділами ваших рук, приности ладан іншим богам в єгипетскій землі, до якої ви ввійшли, щоб там поселитися, щоб ви були відтяті, і щоб ви стали прокляттям і погордою між народами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Mnie nadal jątrzyli sprawami waszych rąk, kadząc cudzym bóstwom w ziemi Micraim, do której weszliście, by tam gościć; byście zostali wytępieni i stali się przekleństwem i urągowiskiem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mnie dziełami swoich rąk przez to, że za waszą sprawą wznosi się dym ofiarny dla innych bogów w ziemi egipskiej, do której wchodzicie, by się osiedlić jako przybysze – aby spowodować własną zagładę i aby stać się przekleństwem i hańbą pośród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2024-04-29T01:19:04Z</dcterms:modified>
</cp:coreProperties>
</file>